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6E" w:rsidRDefault="00BA086E" w:rsidP="00DE275E">
      <w:pPr>
        <w:jc w:val="center"/>
        <w:rPr>
          <w:b/>
          <w:bCs/>
          <w:sz w:val="40"/>
          <w:szCs w:val="40"/>
        </w:rPr>
      </w:pPr>
    </w:p>
    <w:p w:rsidR="00BA086E" w:rsidRDefault="00BA086E" w:rsidP="00DE275E">
      <w:pPr>
        <w:jc w:val="center"/>
        <w:rPr>
          <w:b/>
          <w:bCs/>
          <w:sz w:val="40"/>
          <w:szCs w:val="40"/>
        </w:rPr>
      </w:pPr>
    </w:p>
    <w:p w:rsidR="00BA086E" w:rsidRDefault="00BA086E" w:rsidP="00DE275E">
      <w:pPr>
        <w:jc w:val="center"/>
        <w:rPr>
          <w:b/>
          <w:bCs/>
          <w:sz w:val="40"/>
          <w:szCs w:val="40"/>
        </w:rPr>
      </w:pPr>
    </w:p>
    <w:p w:rsidR="00BA086E" w:rsidRDefault="00BA086E" w:rsidP="00DE275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BA086E" w:rsidRDefault="00BA086E" w:rsidP="00DE27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BA086E" w:rsidRDefault="00BA086E" w:rsidP="00DE275E">
      <w:pPr>
        <w:jc w:val="center"/>
        <w:rPr>
          <w:b/>
          <w:bCs/>
          <w:sz w:val="36"/>
          <w:szCs w:val="36"/>
        </w:rPr>
      </w:pPr>
    </w:p>
    <w:p w:rsidR="00BA086E" w:rsidRDefault="00BA086E" w:rsidP="004E77A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4F3AE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.09.201</w:t>
      </w:r>
      <w:r w:rsidRPr="004F3AE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 </w:t>
      </w:r>
      <w:r w:rsidRPr="00FF27A0">
        <w:rPr>
          <w:sz w:val="28"/>
          <w:szCs w:val="28"/>
          <w:u w:val="single"/>
        </w:rPr>
        <w:t>50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</w:t>
      </w:r>
    </w:p>
    <w:p w:rsidR="00BA086E" w:rsidRDefault="00BA086E" w:rsidP="004E77A9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306000, Курская область, пос. Поныри, ул.Ленина,14 </w:t>
      </w:r>
    </w:p>
    <w:p w:rsidR="00BA086E" w:rsidRPr="00C27128" w:rsidRDefault="00BA086E" w:rsidP="004E77A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16"/>
          <w:szCs w:val="16"/>
        </w:rPr>
        <w:t>тел. / факс (47135) 2-11-58</w:t>
      </w:r>
    </w:p>
    <w:p w:rsidR="00BA086E" w:rsidRDefault="00BA086E" w:rsidP="00994B81">
      <w:pPr>
        <w:tabs>
          <w:tab w:val="left" w:pos="5387"/>
        </w:tabs>
        <w:spacing w:line="240" w:lineRule="exact"/>
        <w:ind w:right="3969"/>
        <w:rPr>
          <w:sz w:val="28"/>
          <w:szCs w:val="28"/>
        </w:rPr>
      </w:pPr>
    </w:p>
    <w:p w:rsidR="00BA086E" w:rsidRDefault="00BA086E" w:rsidP="00994B81">
      <w:pPr>
        <w:tabs>
          <w:tab w:val="left" w:pos="5387"/>
        </w:tabs>
        <w:spacing w:line="240" w:lineRule="exact"/>
        <w:ind w:right="3969"/>
        <w:rPr>
          <w:sz w:val="28"/>
          <w:szCs w:val="28"/>
        </w:rPr>
      </w:pPr>
      <w:r w:rsidRPr="00F10A65">
        <w:rPr>
          <w:sz w:val="28"/>
          <w:szCs w:val="28"/>
        </w:rPr>
        <w:t>О</w:t>
      </w:r>
      <w:r w:rsidRPr="00EA5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</w:t>
      </w:r>
      <w:r w:rsidRPr="00F10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Поныровского района Курской области от 22.08.2016 № 498 «Об </w:t>
      </w:r>
      <w:r w:rsidRPr="00F10A6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реестра автобусных маршрутов на пассажирские перевозки по регулируемым тарифам по муниципальным маршрутам на территории Поныровского района Курской области»</w:t>
      </w:r>
    </w:p>
    <w:p w:rsidR="00BA086E" w:rsidRDefault="00BA086E" w:rsidP="00994B81">
      <w:pPr>
        <w:tabs>
          <w:tab w:val="left" w:pos="5387"/>
        </w:tabs>
        <w:spacing w:line="240" w:lineRule="exact"/>
        <w:ind w:right="3969"/>
        <w:rPr>
          <w:sz w:val="28"/>
          <w:szCs w:val="28"/>
        </w:rPr>
      </w:pPr>
    </w:p>
    <w:p w:rsidR="00BA086E" w:rsidRDefault="00BA086E" w:rsidP="00B4080B">
      <w:pPr>
        <w:pStyle w:val="ConsPlusNormal"/>
        <w:jc w:val="both"/>
      </w:pPr>
    </w:p>
    <w:p w:rsidR="00BA086E" w:rsidRDefault="00BA086E" w:rsidP="00C847F1">
      <w:pPr>
        <w:pStyle w:val="ConsPlusNormal"/>
        <w:ind w:firstLine="540"/>
        <w:jc w:val="both"/>
        <w:rPr>
          <w:sz w:val="28"/>
          <w:szCs w:val="28"/>
        </w:rPr>
      </w:pPr>
      <w:r w:rsidRPr="00B4080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Курской области от 31.03.2016 № 16-ЗКО «Об организации регулярных перевозок пассажиров и багажа</w:t>
      </w:r>
      <w:r w:rsidRPr="00B4080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автомобильным транспортом и городским наземным электрическим транспортом на территории Курской области»,</w:t>
      </w:r>
      <w:r w:rsidRPr="00B4080B">
        <w:rPr>
          <w:sz w:val="28"/>
          <w:szCs w:val="28"/>
        </w:rPr>
        <w:t xml:space="preserve"> </w:t>
      </w:r>
      <w:bookmarkStart w:id="0" w:name="_Hlk525305587"/>
      <w:r>
        <w:rPr>
          <w:sz w:val="28"/>
          <w:szCs w:val="28"/>
        </w:rPr>
        <w:t>Администрация Поныровского района Курской области</w:t>
      </w:r>
      <w:bookmarkEnd w:id="0"/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D5FDA">
        <w:rPr>
          <w:sz w:val="28"/>
          <w:szCs w:val="28"/>
        </w:rPr>
        <w:t>я</w:t>
      </w:r>
      <w:r>
        <w:rPr>
          <w:sz w:val="28"/>
          <w:szCs w:val="28"/>
        </w:rPr>
        <w:t xml:space="preserve"> е т:</w:t>
      </w:r>
    </w:p>
    <w:p w:rsidR="00BA086E" w:rsidRPr="00B4080B" w:rsidRDefault="00BA086E" w:rsidP="0048710D">
      <w:pPr>
        <w:pStyle w:val="ConsPlusNormal"/>
        <w:jc w:val="both"/>
        <w:rPr>
          <w:sz w:val="28"/>
          <w:szCs w:val="28"/>
        </w:rPr>
      </w:pPr>
    </w:p>
    <w:p w:rsidR="00BA086E" w:rsidRDefault="00BA086E" w:rsidP="00626743">
      <w:pPr>
        <w:pStyle w:val="ConsPlusNormal"/>
        <w:ind w:firstLine="540"/>
        <w:jc w:val="both"/>
        <w:rPr>
          <w:sz w:val="28"/>
          <w:szCs w:val="28"/>
        </w:rPr>
      </w:pPr>
      <w:r w:rsidRPr="006267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080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изменения, которые вносятся в постановление  Администрации Поныровского района Курской области от 22.08.2016 № 498 </w:t>
      </w:r>
      <w:bookmarkStart w:id="1" w:name="_Hlk525313705"/>
      <w:r w:rsidRPr="00300207">
        <w:rPr>
          <w:sz w:val="28"/>
          <w:szCs w:val="28"/>
          <w:lang w:eastAsia="ar-SA"/>
        </w:rPr>
        <w:t>«Об утверждении реестра автобусных маршрутов на пассажирские перевозки по регулируемым тарифам по муниципальным маршрутам на территории Поныровского района Курской области»</w:t>
      </w:r>
      <w:r>
        <w:rPr>
          <w:sz w:val="28"/>
          <w:szCs w:val="28"/>
          <w:lang w:eastAsia="ar-SA"/>
        </w:rPr>
        <w:t>.</w:t>
      </w:r>
    </w:p>
    <w:bookmarkEnd w:id="1"/>
    <w:p w:rsidR="00BA086E" w:rsidRDefault="00BA086E" w:rsidP="00F10A6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080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Поныровского района, управляющего делами Шитикова Э.Н.</w:t>
      </w:r>
    </w:p>
    <w:p w:rsidR="00BA086E" w:rsidRDefault="00BA086E" w:rsidP="00B408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</w:t>
      </w:r>
      <w:r w:rsidRPr="000143F2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143F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BA086E" w:rsidRDefault="00BA086E" w:rsidP="00716728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BA086E" w:rsidRDefault="00BA086E" w:rsidP="00716728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Default="00BA086E" w:rsidP="00A93CA0">
      <w:pPr>
        <w:jc w:val="right"/>
      </w:pPr>
    </w:p>
    <w:p w:rsidR="00BA086E" w:rsidRPr="00D92191" w:rsidRDefault="00BA086E" w:rsidP="00A93CA0">
      <w:pPr>
        <w:jc w:val="right"/>
      </w:pPr>
      <w:r>
        <w:t>Утверждены</w:t>
      </w:r>
      <w:r w:rsidRPr="00D92191">
        <w:t xml:space="preserve"> </w:t>
      </w:r>
    </w:p>
    <w:p w:rsidR="00BA086E" w:rsidRPr="00D92191" w:rsidRDefault="00BA086E" w:rsidP="00A93CA0">
      <w:pPr>
        <w:jc w:val="right"/>
      </w:pPr>
      <w:r w:rsidRPr="00D92191">
        <w:t>Постановлени</w:t>
      </w:r>
      <w:r>
        <w:t xml:space="preserve">ем </w:t>
      </w:r>
      <w:r w:rsidRPr="00D92191">
        <w:t>администрации                                                                                                                            Поныровского района Курской области</w:t>
      </w:r>
    </w:p>
    <w:p w:rsidR="00BA086E" w:rsidRDefault="00BA086E" w:rsidP="008250BD">
      <w:pPr>
        <w:jc w:val="right"/>
      </w:pPr>
      <w:r w:rsidRPr="00D92191">
        <w:t xml:space="preserve">от </w:t>
      </w:r>
      <w:r>
        <w:t>1</w:t>
      </w:r>
      <w:r w:rsidRPr="00D92191">
        <w:t>8.09.201</w:t>
      </w:r>
      <w:r>
        <w:t>8</w:t>
      </w:r>
      <w:r w:rsidRPr="00D92191">
        <w:t xml:space="preserve"> № </w:t>
      </w:r>
      <w:r>
        <w:t>502</w:t>
      </w:r>
    </w:p>
    <w:p w:rsidR="00BA086E" w:rsidRPr="00B4080B" w:rsidRDefault="00BA086E" w:rsidP="00734A1D">
      <w:pPr>
        <w:jc w:val="right"/>
        <w:rPr>
          <w:sz w:val="28"/>
          <w:szCs w:val="28"/>
        </w:rPr>
      </w:pPr>
    </w:p>
    <w:p w:rsidR="00BA086E" w:rsidRDefault="00BA086E" w:rsidP="006267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A086E" w:rsidRPr="00300207" w:rsidRDefault="00BA086E" w:rsidP="00300207">
      <w:pPr>
        <w:pStyle w:val="ConsPlusNormal"/>
        <w:jc w:val="both"/>
        <w:rPr>
          <w:b/>
          <w:bCs/>
          <w:sz w:val="28"/>
          <w:szCs w:val="28"/>
        </w:rPr>
      </w:pPr>
      <w:r w:rsidRPr="00300207">
        <w:rPr>
          <w:b/>
          <w:bCs/>
          <w:sz w:val="28"/>
          <w:szCs w:val="28"/>
        </w:rPr>
        <w:t xml:space="preserve">которые вносятся в постановление Администрация Поныровского района Курской области от 22.08.2016 № 498 </w:t>
      </w:r>
      <w:r w:rsidRPr="00300207">
        <w:rPr>
          <w:b/>
          <w:bCs/>
          <w:sz w:val="28"/>
          <w:szCs w:val="28"/>
          <w:lang w:eastAsia="ar-SA"/>
        </w:rPr>
        <w:t xml:space="preserve">«Об утверждении реестра </w:t>
      </w:r>
      <w:bookmarkStart w:id="2" w:name="_Hlk525313810"/>
      <w:r w:rsidRPr="00300207">
        <w:rPr>
          <w:b/>
          <w:bCs/>
          <w:sz w:val="28"/>
          <w:szCs w:val="28"/>
          <w:lang w:eastAsia="ar-SA"/>
        </w:rPr>
        <w:t>автобусных маршрутов на пассажирские перевозки по регулируемым тарифам по муниципальным маршрутам на территории Поныровского района Курской области».</w:t>
      </w:r>
      <w:bookmarkEnd w:id="2"/>
    </w:p>
    <w:p w:rsidR="00BA086E" w:rsidRPr="006C4440" w:rsidRDefault="00BA086E" w:rsidP="00300207">
      <w:pPr>
        <w:pStyle w:val="ConsPlusTitle"/>
        <w:jc w:val="center"/>
        <w:rPr>
          <w:sz w:val="28"/>
          <w:szCs w:val="28"/>
        </w:rPr>
      </w:pPr>
    </w:p>
    <w:p w:rsidR="00BA086E" w:rsidRDefault="00BA086E" w:rsidP="003002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Реестр </w:t>
      </w:r>
      <w:r w:rsidRPr="00300207">
        <w:rPr>
          <w:sz w:val="28"/>
          <w:szCs w:val="28"/>
          <w:lang w:eastAsia="ar-SA"/>
        </w:rPr>
        <w:t>автобусных маршрутов на пассажирские перевозки по регулируемым тарифам по муниципальным маршрутам на территории Поныровского района Курской области</w:t>
      </w:r>
      <w:r>
        <w:rPr>
          <w:sz w:val="28"/>
          <w:szCs w:val="28"/>
        </w:rPr>
        <w:t>, изложить в следующей редакции:</w:t>
      </w:r>
    </w:p>
    <w:p w:rsidR="00BA086E" w:rsidRDefault="00BA086E" w:rsidP="008C181D">
      <w:pPr>
        <w:widowControl w:val="0"/>
        <w:suppressAutoHyphens w:val="0"/>
        <w:spacing w:line="322" w:lineRule="exact"/>
        <w:ind w:left="28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086E" w:rsidRDefault="00BA086E" w:rsidP="008C181D">
      <w:pPr>
        <w:widowControl w:val="0"/>
        <w:suppressAutoHyphens w:val="0"/>
        <w:spacing w:line="322" w:lineRule="exact"/>
        <w:ind w:left="28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Pr="008912D2" w:rsidRDefault="00BA086E" w:rsidP="006D751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Pr="008912D2">
        <w:rPr>
          <w:b/>
          <w:bCs/>
          <w:sz w:val="28"/>
          <w:szCs w:val="28"/>
          <w:lang w:eastAsia="ru-RU"/>
        </w:rPr>
        <w:t>РЕЕСТР</w:t>
      </w:r>
    </w:p>
    <w:p w:rsidR="00BA086E" w:rsidRPr="008912D2" w:rsidRDefault="00BA086E" w:rsidP="006D751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12D2">
        <w:rPr>
          <w:b/>
          <w:bCs/>
          <w:sz w:val="28"/>
          <w:szCs w:val="28"/>
          <w:lang w:eastAsia="ru-RU"/>
        </w:rPr>
        <w:t>автобусных маршрутов на пассажирские перевозки по регулируемым тарифам по муниципальным ма</w:t>
      </w:r>
      <w:r>
        <w:rPr>
          <w:b/>
          <w:bCs/>
          <w:sz w:val="28"/>
          <w:szCs w:val="28"/>
          <w:lang w:eastAsia="ru-RU"/>
        </w:rPr>
        <w:t>ршрут</w:t>
      </w:r>
      <w:r w:rsidRPr="008912D2">
        <w:rPr>
          <w:b/>
          <w:bCs/>
          <w:sz w:val="28"/>
          <w:szCs w:val="28"/>
          <w:lang w:eastAsia="ru-RU"/>
        </w:rPr>
        <w:t xml:space="preserve">ам на территории Поныровского </w:t>
      </w:r>
      <w:r>
        <w:rPr>
          <w:b/>
          <w:bCs/>
          <w:sz w:val="28"/>
          <w:szCs w:val="28"/>
          <w:lang w:eastAsia="ru-RU"/>
        </w:rPr>
        <w:t>р</w:t>
      </w:r>
      <w:r w:rsidRPr="008912D2">
        <w:rPr>
          <w:b/>
          <w:bCs/>
          <w:sz w:val="28"/>
          <w:szCs w:val="28"/>
          <w:lang w:eastAsia="ru-RU"/>
        </w:rPr>
        <w:t>айона Курско</w:t>
      </w:r>
      <w:r>
        <w:rPr>
          <w:b/>
          <w:bCs/>
          <w:sz w:val="28"/>
          <w:szCs w:val="28"/>
          <w:lang w:eastAsia="ru-RU"/>
        </w:rPr>
        <w:t>й о</w:t>
      </w:r>
      <w:r w:rsidRPr="008912D2">
        <w:rPr>
          <w:b/>
          <w:bCs/>
          <w:sz w:val="28"/>
          <w:szCs w:val="28"/>
          <w:lang w:eastAsia="ru-RU"/>
        </w:rPr>
        <w:t>бласти</w:t>
      </w: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3" w:name="_GoBack"/>
      <w:bookmarkEnd w:id="3"/>
    </w:p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  <w:sectPr w:rsidR="00BA086E" w:rsidSect="0049614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840" w:type="dxa"/>
        <w:tblInd w:w="-106" w:type="dxa"/>
        <w:tblLayout w:type="fixed"/>
        <w:tblLook w:val="0000"/>
      </w:tblPr>
      <w:tblGrid>
        <w:gridCol w:w="540"/>
        <w:gridCol w:w="426"/>
        <w:gridCol w:w="1842"/>
        <w:gridCol w:w="1560"/>
        <w:gridCol w:w="1701"/>
        <w:gridCol w:w="708"/>
        <w:gridCol w:w="1418"/>
        <w:gridCol w:w="1417"/>
        <w:gridCol w:w="1276"/>
        <w:gridCol w:w="709"/>
        <w:gridCol w:w="850"/>
        <w:gridCol w:w="1560"/>
        <w:gridCol w:w="1134"/>
        <w:gridCol w:w="699"/>
      </w:tblGrid>
      <w:tr w:rsidR="00BA086E" w:rsidRPr="006D7516">
        <w:trPr>
          <w:cantSplit/>
          <w:trHeight w:val="4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маршрута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Наименования промежуточных остановочных пунктов по маршруту регулярных перевозок, или 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Наименования улиц, автомобильных дорог, </w:t>
            </w:r>
          </w:p>
          <w:p w:rsidR="00BA086E" w:rsidRPr="006D7516" w:rsidRDefault="00BA086E" w:rsidP="006D7516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Протяженность маршрута регулярных </w:t>
            </w:r>
          </w:p>
          <w:p w:rsidR="00BA086E" w:rsidRPr="006D7516" w:rsidRDefault="00BA086E" w:rsidP="006D7516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Порядок посадки и высадки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Тип, вид, максимальный срок эксплуатации, максимальное количество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-32" w:right="-8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Наименование, место нахождения юридического лица, фамилия, имя, отчество индивидуального предпринимателя, осуществляющих перевозки </w:t>
            </w:r>
          </w:p>
          <w:p w:rsidR="00BA086E" w:rsidRPr="006D7516" w:rsidRDefault="00BA086E" w:rsidP="006D7516">
            <w:pPr>
              <w:suppressAutoHyphens w:val="0"/>
              <w:ind w:left="-32" w:right="-8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-32" w:right="-8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налогоплательщика(ИНН) юридического лица,  индивидуального предпринимателя, осуществляющих перевозки по маршруту регулярных перевозок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086E" w:rsidRPr="006D7516" w:rsidRDefault="00BA086E" w:rsidP="006D7516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требования, предусмотренные законом субъекта РФ</w:t>
            </w:r>
          </w:p>
        </w:tc>
      </w:tr>
      <w:tr w:rsidR="00BA086E" w:rsidRPr="006D7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A086E" w:rsidRPr="006D7516">
        <w:trPr>
          <w:trHeight w:val="405"/>
        </w:trPr>
        <w:tc>
          <w:tcPr>
            <w:tcW w:w="15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b/>
                <w:bCs/>
                <w:color w:val="000000"/>
                <w:sz w:val="18"/>
                <w:szCs w:val="18"/>
                <w:lang w:eastAsia="ru-RU"/>
              </w:rPr>
              <w:t>Регулярные перевозки по регулируемым тарифам</w:t>
            </w:r>
          </w:p>
        </w:tc>
      </w:tr>
      <w:tr w:rsidR="00BA086E" w:rsidRPr="006D7516">
        <w:trPr>
          <w:trHeight w:val="13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A086E" w:rsidRPr="006D7516" w:rsidRDefault="00BA086E" w:rsidP="006D751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E" w:rsidRPr="006D7516" w:rsidRDefault="00BA086E" w:rsidP="006D751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751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086E" w:rsidRDefault="00BA086E" w:rsidP="008912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sectPr w:rsidR="00BA086E" w:rsidSect="006D751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3B7772F8"/>
    <w:multiLevelType w:val="hybridMultilevel"/>
    <w:tmpl w:val="97AE6294"/>
    <w:lvl w:ilvl="0" w:tplc="641CF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FB5AAE"/>
    <w:multiLevelType w:val="hybridMultilevel"/>
    <w:tmpl w:val="8070E282"/>
    <w:lvl w:ilvl="0" w:tplc="D9EA82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80B"/>
    <w:rsid w:val="000043A9"/>
    <w:rsid w:val="0001146F"/>
    <w:rsid w:val="000143F2"/>
    <w:rsid w:val="00037D7D"/>
    <w:rsid w:val="000654D8"/>
    <w:rsid w:val="00087674"/>
    <w:rsid w:val="000D2D4E"/>
    <w:rsid w:val="001165A6"/>
    <w:rsid w:val="00143AFA"/>
    <w:rsid w:val="00155AA3"/>
    <w:rsid w:val="00162BA9"/>
    <w:rsid w:val="001866C5"/>
    <w:rsid w:val="001E79D4"/>
    <w:rsid w:val="00203226"/>
    <w:rsid w:val="002237EA"/>
    <w:rsid w:val="00237942"/>
    <w:rsid w:val="002871B0"/>
    <w:rsid w:val="002C6565"/>
    <w:rsid w:val="002C6C3C"/>
    <w:rsid w:val="00300207"/>
    <w:rsid w:val="00332BA3"/>
    <w:rsid w:val="003827B4"/>
    <w:rsid w:val="003A4E3B"/>
    <w:rsid w:val="003C7930"/>
    <w:rsid w:val="003F625A"/>
    <w:rsid w:val="004224E6"/>
    <w:rsid w:val="00446247"/>
    <w:rsid w:val="0048710D"/>
    <w:rsid w:val="00487CF9"/>
    <w:rsid w:val="00496146"/>
    <w:rsid w:val="004D72AF"/>
    <w:rsid w:val="004E77A9"/>
    <w:rsid w:val="004F3AEF"/>
    <w:rsid w:val="00500784"/>
    <w:rsid w:val="00502441"/>
    <w:rsid w:val="00520C49"/>
    <w:rsid w:val="00534A53"/>
    <w:rsid w:val="005B458F"/>
    <w:rsid w:val="005D677A"/>
    <w:rsid w:val="005E1221"/>
    <w:rsid w:val="005E2569"/>
    <w:rsid w:val="006237D5"/>
    <w:rsid w:val="00626743"/>
    <w:rsid w:val="00627309"/>
    <w:rsid w:val="00631F8A"/>
    <w:rsid w:val="0064191D"/>
    <w:rsid w:val="00653F87"/>
    <w:rsid w:val="006632F5"/>
    <w:rsid w:val="0068101F"/>
    <w:rsid w:val="006B633B"/>
    <w:rsid w:val="006C4440"/>
    <w:rsid w:val="006D0567"/>
    <w:rsid w:val="006D5FDA"/>
    <w:rsid w:val="006D7516"/>
    <w:rsid w:val="00716728"/>
    <w:rsid w:val="00734A1D"/>
    <w:rsid w:val="00735B30"/>
    <w:rsid w:val="00755B9D"/>
    <w:rsid w:val="00764E01"/>
    <w:rsid w:val="0079293E"/>
    <w:rsid w:val="007B32D1"/>
    <w:rsid w:val="007D38CE"/>
    <w:rsid w:val="007F24C6"/>
    <w:rsid w:val="00802A95"/>
    <w:rsid w:val="00811441"/>
    <w:rsid w:val="0082438E"/>
    <w:rsid w:val="008250BD"/>
    <w:rsid w:val="008669A5"/>
    <w:rsid w:val="008912D2"/>
    <w:rsid w:val="008A2824"/>
    <w:rsid w:val="008A29B2"/>
    <w:rsid w:val="008A78D3"/>
    <w:rsid w:val="008C181D"/>
    <w:rsid w:val="00904D86"/>
    <w:rsid w:val="009059F2"/>
    <w:rsid w:val="009124AA"/>
    <w:rsid w:val="00941B38"/>
    <w:rsid w:val="0094466E"/>
    <w:rsid w:val="00955E01"/>
    <w:rsid w:val="00974AAF"/>
    <w:rsid w:val="00994B81"/>
    <w:rsid w:val="009C5102"/>
    <w:rsid w:val="009E66FF"/>
    <w:rsid w:val="00A05359"/>
    <w:rsid w:val="00A10D7E"/>
    <w:rsid w:val="00A17DBC"/>
    <w:rsid w:val="00A40289"/>
    <w:rsid w:val="00A5327B"/>
    <w:rsid w:val="00A61016"/>
    <w:rsid w:val="00A93CA0"/>
    <w:rsid w:val="00AA3FCE"/>
    <w:rsid w:val="00AD227C"/>
    <w:rsid w:val="00AD2DDC"/>
    <w:rsid w:val="00AD41C5"/>
    <w:rsid w:val="00AE0E6E"/>
    <w:rsid w:val="00B22624"/>
    <w:rsid w:val="00B4080B"/>
    <w:rsid w:val="00B41EFE"/>
    <w:rsid w:val="00B91B09"/>
    <w:rsid w:val="00B972D9"/>
    <w:rsid w:val="00BA086E"/>
    <w:rsid w:val="00C27128"/>
    <w:rsid w:val="00C847F1"/>
    <w:rsid w:val="00CA128C"/>
    <w:rsid w:val="00CF00FF"/>
    <w:rsid w:val="00D12B5A"/>
    <w:rsid w:val="00D17058"/>
    <w:rsid w:val="00D31188"/>
    <w:rsid w:val="00D60D79"/>
    <w:rsid w:val="00D92191"/>
    <w:rsid w:val="00DE275E"/>
    <w:rsid w:val="00E26218"/>
    <w:rsid w:val="00E64EAC"/>
    <w:rsid w:val="00EA5A87"/>
    <w:rsid w:val="00ED244A"/>
    <w:rsid w:val="00ED7D22"/>
    <w:rsid w:val="00F00BA8"/>
    <w:rsid w:val="00F10A65"/>
    <w:rsid w:val="00F50B7D"/>
    <w:rsid w:val="00F65B49"/>
    <w:rsid w:val="00F91746"/>
    <w:rsid w:val="00FA1681"/>
    <w:rsid w:val="00FB43B7"/>
    <w:rsid w:val="00FF27A0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80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4080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B4080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26743"/>
    <w:pPr>
      <w:tabs>
        <w:tab w:val="center" w:pos="4153"/>
        <w:tab w:val="right" w:pos="8306"/>
      </w:tabs>
      <w:suppressAutoHyphens w:val="0"/>
      <w:jc w:val="both"/>
    </w:pPr>
    <w:rPr>
      <w:sz w:val="26"/>
      <w:szCs w:val="2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74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7A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3</Pages>
  <Words>580</Words>
  <Characters>3309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23</cp:revision>
  <cp:lastPrinted>2018-09-25T11:15:00Z</cp:lastPrinted>
  <dcterms:created xsi:type="dcterms:W3CDTF">2017-10-18T14:56:00Z</dcterms:created>
  <dcterms:modified xsi:type="dcterms:W3CDTF">2018-09-25T11:15:00Z</dcterms:modified>
</cp:coreProperties>
</file>